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DED" w:rsidRDefault="00A626EB" w:rsidP="00A626EB">
      <w:pPr>
        <w:framePr w:w="4559" w:h="2149" w:hSpace="142" w:wrap="around" w:vAnchor="text" w:hAnchor="page" w:x="1424" w:y="1" w:anchorLock="1"/>
        <w:spacing w:after="0" w:line="240" w:lineRule="auto"/>
      </w:pPr>
      <w:r>
        <w:fldChar w:fldCharType="begin">
          <w:ffData>
            <w:name w:val="Text29"/>
            <w:enabled/>
            <w:calcOnExit w:val="0"/>
            <w:helpText w:type="text" w:val="Bitte hier Vornamen und Nachnamen des Empfängers eintragen. Maximal 36 Zeichen."/>
            <w:statusText w:type="text" w:val="Bitte hier Vornamen und Nachnamen des Empfängers eintragen. Maximal 36 Zeichen."/>
            <w:textInput>
              <w:default w:val="Empfänger Vor- und Nachname"/>
              <w:maxLength w:val="36"/>
            </w:textInput>
          </w:ffData>
        </w:fldChar>
      </w:r>
      <w:bookmarkStart w:id="0" w:name="Text29"/>
      <w:r>
        <w:instrText xml:space="preserve"> FORMTEXT </w:instrText>
      </w:r>
      <w:r>
        <w:fldChar w:fldCharType="separate"/>
      </w:r>
      <w:r>
        <w:rPr>
          <w:noProof/>
        </w:rPr>
        <w:t>Empfänger Vor- und Nachname</w:t>
      </w:r>
      <w:r>
        <w:fldChar w:fldCharType="end"/>
      </w:r>
      <w:bookmarkEnd w:id="0"/>
    </w:p>
    <w:p w:rsidR="00A626EB" w:rsidRDefault="00A626EB" w:rsidP="00A626EB">
      <w:pPr>
        <w:framePr w:w="4559" w:h="2149" w:hSpace="142" w:wrap="around" w:vAnchor="text" w:hAnchor="page" w:x="1424" w:y="1" w:anchorLock="1"/>
        <w:spacing w:after="0" w:line="240" w:lineRule="auto"/>
      </w:pPr>
      <w:r>
        <w:fldChar w:fldCharType="begin">
          <w:ffData>
            <w:name w:val=""/>
            <w:enabled/>
            <w:calcOnExit w:val="0"/>
            <w:helpText w:type="text" w:val="Bitte hier Straße und Hausnummer des Empfängers eintragen. Maximal 36 Zeichen."/>
            <w:statusText w:type="text" w:val="Bitte hier Straße und Hausnummer des Empfängers eintragen. Maximal 36 Zeichen."/>
            <w:textInput>
              <w:default w:val="Straße und Hausnummer"/>
              <w:maxLength w:val="36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Straße und Hausnummer</w:t>
      </w:r>
      <w:r>
        <w:fldChar w:fldCharType="end"/>
      </w:r>
    </w:p>
    <w:p w:rsidR="00A626EB" w:rsidRDefault="00A626EB" w:rsidP="00A626EB">
      <w:pPr>
        <w:framePr w:w="4559" w:h="2149" w:hSpace="142" w:wrap="around" w:vAnchor="text" w:hAnchor="page" w:x="1424" w:y="1" w:anchorLock="1"/>
        <w:spacing w:after="0" w:line="240" w:lineRule="auto"/>
      </w:pPr>
      <w:r>
        <w:fldChar w:fldCharType="begin">
          <w:ffData>
            <w:name w:val=""/>
            <w:enabled/>
            <w:calcOnExit w:val="0"/>
            <w:helpText w:type="text" w:val="Bitte hier PLZ und Ort des Empfängers eintragen. Maximal 36 Zeichen."/>
            <w:statusText w:type="text" w:val="Bitte hier PLZ und Ort des Empfängers eintragen. Maximal 36 Zeichen."/>
            <w:textInput>
              <w:default w:val="PLZ und Ort"/>
              <w:maxLength w:val="36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PLZ und Ort</w:t>
      </w:r>
      <w:r>
        <w:fldChar w:fldCharType="end"/>
      </w:r>
      <w:bookmarkStart w:id="1" w:name="_GoBack"/>
      <w:bookmarkEnd w:id="1"/>
    </w:p>
    <w:p w:rsidR="00A626EB" w:rsidRDefault="00A626EB" w:rsidP="00A626EB">
      <w:pPr>
        <w:framePr w:w="4559" w:h="2149" w:hSpace="142" w:wrap="around" w:vAnchor="text" w:hAnchor="page" w:x="1424" w:y="1" w:anchorLock="1"/>
        <w:spacing w:after="0" w:line="240" w:lineRule="auto"/>
      </w:pPr>
    </w:p>
    <w:p w:rsidR="00A626EB" w:rsidRPr="00F73D0D" w:rsidRDefault="00A626EB" w:rsidP="00A626EB">
      <w:pPr>
        <w:framePr w:w="4559" w:h="2149" w:hSpace="142" w:wrap="around" w:vAnchor="text" w:hAnchor="page" w:x="1424" w:y="1" w:anchorLock="1"/>
        <w:spacing w:after="0" w:line="240" w:lineRule="auto"/>
      </w:pPr>
    </w:p>
    <w:p w:rsidR="00223E90" w:rsidRDefault="00223E90" w:rsidP="008F0CDE">
      <w:pPr>
        <w:pStyle w:val="FAU-Brieftext"/>
      </w:pPr>
    </w:p>
    <w:p w:rsidR="00223E90" w:rsidRDefault="00223E90" w:rsidP="008F0CDE">
      <w:pPr>
        <w:pStyle w:val="FAU-Brieftext"/>
      </w:pPr>
    </w:p>
    <w:p w:rsidR="00223E90" w:rsidRDefault="00223E90" w:rsidP="008F0CDE">
      <w:pPr>
        <w:pStyle w:val="FAU-Brieftext"/>
      </w:pPr>
    </w:p>
    <w:p w:rsidR="00223E90" w:rsidRDefault="00223E90" w:rsidP="008F0CDE">
      <w:pPr>
        <w:pStyle w:val="FAU-Brieftext"/>
      </w:pPr>
    </w:p>
    <w:p w:rsidR="00223E90" w:rsidRDefault="00223E90" w:rsidP="008F0CDE">
      <w:pPr>
        <w:pStyle w:val="FAU-Brieftext"/>
      </w:pPr>
    </w:p>
    <w:p w:rsidR="00223E90" w:rsidRDefault="00223E90" w:rsidP="008F0CDE">
      <w:pPr>
        <w:pStyle w:val="FAU-Brieftext"/>
      </w:pPr>
    </w:p>
    <w:p w:rsidR="0046585D" w:rsidRDefault="0046585D" w:rsidP="008F0CDE">
      <w:pPr>
        <w:pStyle w:val="FAU-Brieftext"/>
      </w:pPr>
    </w:p>
    <w:p w:rsidR="00395F23" w:rsidRDefault="00395F23" w:rsidP="008F0CDE">
      <w:pPr>
        <w:pStyle w:val="FAU-Brieftext"/>
      </w:pPr>
    </w:p>
    <w:p w:rsidR="00406DED" w:rsidRDefault="00406DED" w:rsidP="008F0CDE">
      <w:pPr>
        <w:pStyle w:val="FAU-Brieftext"/>
      </w:pPr>
    </w:p>
    <w:p w:rsidR="00395F23" w:rsidRDefault="00395F23" w:rsidP="008F0CDE">
      <w:pPr>
        <w:pStyle w:val="FAU-Brieftext"/>
      </w:pPr>
    </w:p>
    <w:p w:rsidR="00C83F2A" w:rsidRDefault="00C83F2A" w:rsidP="008F0CDE">
      <w:pPr>
        <w:pStyle w:val="FAU-Brieftext"/>
      </w:pPr>
    </w:p>
    <w:p w:rsidR="00154FA6" w:rsidRDefault="00154FA6" w:rsidP="00063803">
      <w:pPr>
        <w:pStyle w:val="FAU-Absender"/>
        <w:framePr w:w="3248" w:h="3572" w:hSpace="142" w:wrap="around" w:vAnchor="page" w:hAnchor="page" w:x="8444" w:y="3063" w:anchorLock="1"/>
        <w:spacing w:line="200" w:lineRule="exact"/>
        <w:rPr>
          <w:b/>
          <w:bCs/>
        </w:rPr>
      </w:pPr>
    </w:p>
    <w:p w:rsidR="00E25775" w:rsidRDefault="009049FF" w:rsidP="00E25775">
      <w:pPr>
        <w:framePr w:w="3248" w:h="3572" w:hSpace="142" w:wrap="around" w:vAnchor="page" w:hAnchor="page" w:x="8444" w:y="3063" w:anchorLock="1"/>
        <w:autoSpaceDE w:val="0"/>
        <w:autoSpaceDN w:val="0"/>
        <w:adjustRightInd w:val="0"/>
        <w:spacing w:after="0" w:line="208" w:lineRule="exact"/>
        <w:rPr>
          <w:rFonts w:cs="Arial"/>
          <w:b/>
          <w:bCs/>
          <w:kern w:val="16"/>
          <w:sz w:val="16"/>
          <w:szCs w:val="16"/>
        </w:rPr>
      </w:pPr>
      <w:r>
        <w:rPr>
          <w:rFonts w:cs="Arial"/>
          <w:b/>
          <w:bCs/>
          <w:kern w:val="16"/>
          <w:sz w:val="16"/>
          <w:szCs w:val="16"/>
        </w:rPr>
        <w:t xml:space="preserve">SFB 1483 </w:t>
      </w:r>
      <w:proofErr w:type="spellStart"/>
      <w:r>
        <w:rPr>
          <w:rFonts w:cs="Arial"/>
          <w:b/>
          <w:bCs/>
          <w:kern w:val="16"/>
          <w:sz w:val="16"/>
          <w:szCs w:val="16"/>
        </w:rPr>
        <w:t>EmpkinS</w:t>
      </w:r>
      <w:proofErr w:type="spellEnd"/>
    </w:p>
    <w:p w:rsidR="00154FA6" w:rsidRDefault="009049FF" w:rsidP="00063803">
      <w:pPr>
        <w:pStyle w:val="FAU-Absender"/>
        <w:framePr w:w="3248" w:h="3572" w:hSpace="142" w:wrap="around" w:vAnchor="page" w:hAnchor="page" w:x="8444" w:y="3063" w:anchorLock="1"/>
        <w:spacing w:line="200" w:lineRule="exact"/>
        <w:rPr>
          <w:bCs/>
        </w:rPr>
      </w:pPr>
      <w:r>
        <w:rPr>
          <w:bCs/>
        </w:rPr>
        <w:t>Sprecher:</w:t>
      </w:r>
    </w:p>
    <w:p w:rsidR="00E25775" w:rsidRPr="00825245" w:rsidRDefault="00E25775" w:rsidP="00E25775">
      <w:pPr>
        <w:framePr w:w="3248" w:h="3572" w:hSpace="142" w:wrap="around" w:vAnchor="page" w:hAnchor="page" w:x="8444" w:y="3063" w:anchorLock="1"/>
        <w:autoSpaceDE w:val="0"/>
        <w:autoSpaceDN w:val="0"/>
        <w:adjustRightInd w:val="0"/>
        <w:spacing w:after="0" w:line="208" w:lineRule="exact"/>
        <w:rPr>
          <w:rFonts w:cs="Arial"/>
          <w:b/>
          <w:bCs/>
          <w:kern w:val="16"/>
          <w:sz w:val="16"/>
          <w:szCs w:val="16"/>
        </w:rPr>
      </w:pPr>
      <w:r>
        <w:rPr>
          <w:rFonts w:cs="Arial"/>
          <w:b/>
          <w:bCs/>
          <w:kern w:val="16"/>
          <w:sz w:val="16"/>
          <w:szCs w:val="16"/>
        </w:rPr>
        <w:t>Prof. Dr.-Ing. Martin Vossiek</w:t>
      </w:r>
    </w:p>
    <w:p w:rsidR="00154FA6" w:rsidRDefault="009049FF" w:rsidP="00063803">
      <w:pPr>
        <w:pStyle w:val="FAU-Absender"/>
        <w:framePr w:w="3248" w:h="3572" w:hSpace="142" w:wrap="around" w:vAnchor="page" w:hAnchor="page" w:x="8444" w:y="3063" w:anchorLock="1"/>
        <w:spacing w:line="200" w:lineRule="exact"/>
        <w:rPr>
          <w:b/>
        </w:rPr>
      </w:pPr>
      <w:r>
        <w:rPr>
          <w:b/>
        </w:rPr>
        <w:t>Prof. Dr. Björn Eskofier</w:t>
      </w:r>
    </w:p>
    <w:p w:rsidR="009049FF" w:rsidRDefault="009049FF" w:rsidP="00063803">
      <w:pPr>
        <w:pStyle w:val="FAU-Absender"/>
        <w:framePr w:w="3248" w:h="3572" w:hSpace="142" w:wrap="around" w:vAnchor="page" w:hAnchor="page" w:x="8444" w:y="3063" w:anchorLock="1"/>
        <w:spacing w:line="200" w:lineRule="exact"/>
        <w:rPr>
          <w:b/>
        </w:rPr>
      </w:pPr>
    </w:p>
    <w:p w:rsidR="00E25775" w:rsidRDefault="00E25775" w:rsidP="00C21CEC">
      <w:pPr>
        <w:pStyle w:val="FAU-Absender"/>
        <w:framePr w:w="3248" w:h="3572" w:hSpace="142" w:wrap="around" w:vAnchor="page" w:hAnchor="page" w:x="8444" w:y="3063" w:anchorLock="1"/>
        <w:spacing w:line="200" w:lineRule="exact"/>
        <w:rPr>
          <w:rFonts w:cs="Times New Roman"/>
        </w:rPr>
      </w:pPr>
      <w:proofErr w:type="spellStart"/>
      <w:r w:rsidRPr="00E25775">
        <w:rPr>
          <w:rFonts w:cs="Times New Roman"/>
        </w:rPr>
        <w:t>Cauerstraße</w:t>
      </w:r>
      <w:proofErr w:type="spellEnd"/>
      <w:r w:rsidRPr="00E25775">
        <w:rPr>
          <w:rFonts w:cs="Times New Roman"/>
        </w:rPr>
        <w:t xml:space="preserve"> 9, 91058 Erlangen </w:t>
      </w:r>
    </w:p>
    <w:p w:rsidR="007C32FE" w:rsidRPr="002E67E1" w:rsidRDefault="007C32FE" w:rsidP="00C21CEC">
      <w:pPr>
        <w:pStyle w:val="FAU-Absender"/>
        <w:framePr w:w="3248" w:h="3572" w:hSpace="142" w:wrap="around" w:vAnchor="page" w:hAnchor="page" w:x="8444" w:y="3063" w:anchorLock="1"/>
        <w:spacing w:line="200" w:lineRule="exact"/>
      </w:pPr>
      <w:r w:rsidRPr="002E67E1">
        <w:t>Telefon +49 9131 85-</w:t>
      </w:r>
      <w:r w:rsidR="00E25775">
        <w:t>27215</w:t>
      </w:r>
    </w:p>
    <w:p w:rsidR="007C32FE" w:rsidRPr="00DA6251" w:rsidRDefault="007C32FE" w:rsidP="00C21CEC">
      <w:pPr>
        <w:pStyle w:val="FAU-Absender"/>
        <w:framePr w:w="3248" w:h="3572" w:hSpace="142" w:wrap="around" w:vAnchor="page" w:hAnchor="page" w:x="8444" w:y="3063" w:anchorLock="1"/>
        <w:spacing w:line="200" w:lineRule="exact"/>
      </w:pPr>
      <w:r w:rsidRPr="00DA6251">
        <w:t>Fax +49 9131 85-</w:t>
      </w:r>
      <w:r w:rsidR="00E25775">
        <w:t>27212</w:t>
      </w:r>
    </w:p>
    <w:p w:rsidR="007C32FE" w:rsidRPr="00DA6251" w:rsidRDefault="00E25775" w:rsidP="00C21CEC">
      <w:pPr>
        <w:pStyle w:val="FAU-Absender"/>
        <w:framePr w:w="3248" w:h="3572" w:hSpace="142" w:wrap="around" w:vAnchor="page" w:hAnchor="page" w:x="8444" w:y="3063" w:anchorLock="1"/>
        <w:spacing w:line="200" w:lineRule="exact"/>
      </w:pPr>
      <w:r>
        <w:t>Empkins-office</w:t>
      </w:r>
      <w:r w:rsidR="007C32FE" w:rsidRPr="00DA6251">
        <w:t>@</w:t>
      </w:r>
      <w:r w:rsidR="00B4490B" w:rsidRPr="00DA6251">
        <w:t>fau</w:t>
      </w:r>
      <w:r w:rsidR="007C32FE" w:rsidRPr="00DA6251">
        <w:t>.de</w:t>
      </w:r>
    </w:p>
    <w:p w:rsidR="007C32FE" w:rsidRDefault="00E25775" w:rsidP="00C21CEC">
      <w:pPr>
        <w:pStyle w:val="FAU-Absender"/>
        <w:framePr w:w="3248" w:h="3572" w:hSpace="142" w:wrap="around" w:vAnchor="page" w:hAnchor="page" w:x="8444" w:y="3063" w:anchorLock="1"/>
        <w:spacing w:line="200" w:lineRule="exact"/>
      </w:pPr>
      <w:r w:rsidRPr="00E25775">
        <w:t>https://www.empkins.de/</w:t>
      </w:r>
    </w:p>
    <w:p w:rsidR="00E25775" w:rsidRDefault="00E25775" w:rsidP="00C21CEC">
      <w:pPr>
        <w:pStyle w:val="FAU-Absender"/>
        <w:framePr w:w="3248" w:h="3572" w:hSpace="142" w:wrap="around" w:vAnchor="page" w:hAnchor="page" w:x="8444" w:y="3063" w:anchorLock="1"/>
        <w:spacing w:line="200" w:lineRule="exact"/>
      </w:pPr>
    </w:p>
    <w:p w:rsidR="009C778F" w:rsidRPr="002E67E1" w:rsidRDefault="009C778F" w:rsidP="00C21CEC">
      <w:pPr>
        <w:pStyle w:val="FAU-Absender"/>
        <w:framePr w:w="3248" w:h="3572" w:hSpace="142" w:wrap="around" w:vAnchor="page" w:hAnchor="page" w:x="8444" w:y="3063" w:anchorLock="1"/>
        <w:spacing w:line="120" w:lineRule="auto"/>
      </w:pPr>
    </w:p>
    <w:p w:rsidR="007C32FE" w:rsidRPr="00876AD7" w:rsidRDefault="00E25775" w:rsidP="00C21CEC">
      <w:pPr>
        <w:framePr w:w="3248" w:h="3572" w:hSpace="142" w:wrap="around" w:vAnchor="page" w:hAnchor="page" w:x="8444" w:y="3063" w:anchorLock="1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Erlangen,</w:t>
      </w:r>
      <w:r w:rsidR="007C32FE" w:rsidRPr="00876AD7">
        <w:rPr>
          <w:sz w:val="16"/>
          <w:szCs w:val="16"/>
        </w:rPr>
        <w:t xml:space="preserve"> </w:t>
      </w: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TIME \@ "dd.MM.yyyy" </w:instrText>
      </w:r>
      <w:r>
        <w:rPr>
          <w:sz w:val="16"/>
          <w:szCs w:val="16"/>
        </w:rPr>
        <w:fldChar w:fldCharType="separate"/>
      </w:r>
      <w:r w:rsidR="009049FF">
        <w:rPr>
          <w:noProof/>
          <w:sz w:val="16"/>
          <w:szCs w:val="16"/>
        </w:rPr>
        <w:t>03.08.2023</w:t>
      </w:r>
      <w:r>
        <w:rPr>
          <w:sz w:val="16"/>
          <w:szCs w:val="16"/>
        </w:rPr>
        <w:fldChar w:fldCharType="end"/>
      </w:r>
    </w:p>
    <w:p w:rsidR="00223E90" w:rsidRPr="00F73D0D" w:rsidRDefault="00A626EB" w:rsidP="00C83F2A">
      <w:pPr>
        <w:pStyle w:val="FAU-Brieftext"/>
        <w:spacing w:line="240" w:lineRule="auto"/>
        <w:rPr>
          <w:b/>
          <w:sz w:val="22"/>
          <w:szCs w:val="22"/>
        </w:rPr>
      </w:pPr>
      <w:r>
        <w:rPr>
          <w:b/>
          <w:sz w:val="24"/>
          <w:szCs w:val="24"/>
        </w:rPr>
        <w:fldChar w:fldCharType="begin">
          <w:ffData>
            <w:name w:val="Text39"/>
            <w:enabled/>
            <w:calcOnExit w:val="0"/>
            <w:helpText w:type="text" w:val="Bitte hier Betreff eingeben. Zeichen unbegrenzt."/>
            <w:statusText w:type="text" w:val="Bitte hier Betreff eingeben. Zeichen unbegrenzt."/>
            <w:textInput>
              <w:default w:val="Betreff"/>
            </w:textInput>
          </w:ffData>
        </w:fldChar>
      </w:r>
      <w:bookmarkStart w:id="2" w:name="Text39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Betreff</w:t>
      </w:r>
      <w:r>
        <w:rPr>
          <w:b/>
          <w:sz w:val="24"/>
          <w:szCs w:val="24"/>
        </w:rPr>
        <w:fldChar w:fldCharType="end"/>
      </w:r>
      <w:bookmarkEnd w:id="2"/>
    </w:p>
    <w:p w:rsidR="0046585D" w:rsidRDefault="0046585D" w:rsidP="006630B6">
      <w:pPr>
        <w:pStyle w:val="FAU-Brieftext"/>
        <w:tabs>
          <w:tab w:val="left" w:pos="900"/>
        </w:tabs>
        <w:spacing w:line="240" w:lineRule="auto"/>
        <w:rPr>
          <w:sz w:val="22"/>
          <w:szCs w:val="22"/>
        </w:rPr>
      </w:pPr>
    </w:p>
    <w:p w:rsidR="00536BEA" w:rsidRPr="00C83F2A" w:rsidRDefault="00536BEA" w:rsidP="00C83F2A">
      <w:pPr>
        <w:pStyle w:val="FAU-Brieftext"/>
        <w:spacing w:line="240" w:lineRule="auto"/>
        <w:rPr>
          <w:sz w:val="22"/>
          <w:szCs w:val="22"/>
        </w:rPr>
      </w:pPr>
    </w:p>
    <w:p w:rsidR="00223E90" w:rsidRDefault="00A626EB" w:rsidP="006630B6">
      <w:pPr>
        <w:pStyle w:val="FAU-Brieftext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40"/>
            <w:enabled/>
            <w:calcOnExit w:val="0"/>
            <w:helpText w:type="text" w:val="Anrede eingeben. Zeichen unbegrenzt."/>
            <w:statusText w:type="text" w:val="Anrede eingeben. Zeichen unbegrenzt."/>
            <w:textInput>
              <w:default w:val="Anrede"/>
            </w:textInput>
          </w:ffData>
        </w:fldChar>
      </w:r>
      <w:bookmarkStart w:id="3" w:name="Text40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Anrede</w:t>
      </w:r>
      <w:r>
        <w:rPr>
          <w:sz w:val="22"/>
          <w:szCs w:val="22"/>
        </w:rPr>
        <w:fldChar w:fldCharType="end"/>
      </w:r>
      <w:bookmarkEnd w:id="3"/>
      <w:r w:rsidR="006630B6">
        <w:rPr>
          <w:sz w:val="22"/>
          <w:szCs w:val="22"/>
        </w:rPr>
        <w:t>,</w:t>
      </w:r>
    </w:p>
    <w:p w:rsidR="00C83F2A" w:rsidRPr="00C83F2A" w:rsidRDefault="00C83F2A" w:rsidP="006630B6">
      <w:pPr>
        <w:pStyle w:val="FAU-Brieftext"/>
        <w:jc w:val="both"/>
        <w:rPr>
          <w:sz w:val="22"/>
          <w:szCs w:val="22"/>
        </w:rPr>
      </w:pPr>
    </w:p>
    <w:p w:rsidR="00E25775" w:rsidRDefault="00833611" w:rsidP="00E25775">
      <w:pPr>
        <w:pStyle w:val="FAU-Absender"/>
        <w:framePr w:w="3255" w:h="833" w:hRule="exact" w:hSpace="142" w:wrap="around" w:vAnchor="page" w:hAnchor="page" w:x="8444" w:y="15304" w:anchorLock="1"/>
        <w:spacing w:line="200" w:lineRule="exact"/>
        <w:rPr>
          <w:rFonts w:cs="Times New Roman"/>
        </w:rPr>
      </w:pPr>
      <w:r w:rsidRPr="00ED16F9">
        <w:t>Besucheradresse:</w:t>
      </w:r>
      <w:r w:rsidR="00ED16F9" w:rsidRPr="00ED16F9">
        <w:t xml:space="preserve"> </w:t>
      </w:r>
      <w:r w:rsidRPr="00ED16F9">
        <w:br/>
      </w:r>
      <w:proofErr w:type="spellStart"/>
      <w:r w:rsidR="00E25775">
        <w:rPr>
          <w:rFonts w:cs="Times New Roman"/>
        </w:rPr>
        <w:t>Cauerstraße</w:t>
      </w:r>
      <w:proofErr w:type="spellEnd"/>
      <w:r w:rsidR="00E25775">
        <w:rPr>
          <w:rFonts w:cs="Times New Roman"/>
        </w:rPr>
        <w:t xml:space="preserve"> 9</w:t>
      </w:r>
    </w:p>
    <w:p w:rsidR="00833611" w:rsidRPr="00ED16F9" w:rsidRDefault="00E25775" w:rsidP="00E25775">
      <w:pPr>
        <w:pStyle w:val="FAU-Absender"/>
        <w:framePr w:w="3255" w:h="833" w:hRule="exact" w:hSpace="142" w:wrap="around" w:vAnchor="page" w:hAnchor="page" w:x="8444" w:y="15304" w:anchorLock="1"/>
        <w:spacing w:line="200" w:lineRule="exact"/>
      </w:pPr>
      <w:r w:rsidRPr="00E25775">
        <w:rPr>
          <w:rFonts w:cs="Times New Roman"/>
        </w:rPr>
        <w:t xml:space="preserve">91058 Erlangen </w:t>
      </w:r>
      <w:r w:rsidR="00833611" w:rsidRPr="00ED16F9">
        <w:br/>
      </w:r>
      <w:r>
        <w:fldChar w:fldCharType="begin">
          <w:ffData>
            <w:name w:val=""/>
            <w:enabled/>
            <w:calcOnExit w:val="0"/>
            <w:helpText w:type="text" w:val="Bitte Stockwerk eingeben. Maximal 24 Zeichen erlaubt."/>
            <w:statusText w:type="text" w:val="Bitte Stockwerk eingeben. Maximal 24 Zeichen erlaubt."/>
            <w:textInput>
              <w:default w:val="6. Stockwerk"/>
              <w:maxLength w:val="24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6. Stockwerk</w:t>
      </w:r>
      <w:r>
        <w:fldChar w:fldCharType="end"/>
      </w:r>
      <w:r w:rsidR="00833611" w:rsidRPr="00ED16F9">
        <w:t xml:space="preserve">, </w:t>
      </w:r>
      <w:proofErr w:type="spellStart"/>
      <w:r w:rsidR="00833611" w:rsidRPr="00ED16F9">
        <w:t>Zi</w:t>
      </w:r>
      <w:proofErr w:type="spellEnd"/>
      <w:r w:rsidR="00833611" w:rsidRPr="00ED16F9">
        <w:t xml:space="preserve">.-Nr. </w:t>
      </w:r>
      <w:r>
        <w:fldChar w:fldCharType="begin">
          <w:ffData>
            <w:name w:val=""/>
            <w:enabled/>
            <w:calcOnExit w:val="0"/>
            <w:helpText w:type="text" w:val="Bitte Zimmernummer eingeben. Maximal 10 Zeichen erlaubt."/>
            <w:statusText w:type="text" w:val="Bitte Zimmernummer eingeben. Maximal 10 Zeichen erlaubt."/>
            <w:textInput>
              <w:default w:val="6.229"/>
              <w:maxLength w:val="1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6.229</w:t>
      </w:r>
      <w:r>
        <w:fldChar w:fldCharType="end"/>
      </w:r>
    </w:p>
    <w:p w:rsidR="006630B6" w:rsidRDefault="00A626EB" w:rsidP="006630B6">
      <w:pPr>
        <w:pStyle w:val="FAU-Brieftext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43"/>
            <w:enabled/>
            <w:calcOnExit w:val="0"/>
            <w:helpText w:type="text" w:val="Text eingeben. Zeichen unbegrenzt."/>
            <w:statusText w:type="text" w:val="Text eingeben. Zeichen unbegrenzt."/>
            <w:textInput>
              <w:default w:val="Text"/>
            </w:textInput>
          </w:ffData>
        </w:fldChar>
      </w:r>
      <w:bookmarkStart w:id="4" w:name="Text4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Text</w:t>
      </w:r>
      <w:r>
        <w:rPr>
          <w:sz w:val="22"/>
          <w:szCs w:val="22"/>
        </w:rPr>
        <w:fldChar w:fldCharType="end"/>
      </w:r>
      <w:bookmarkEnd w:id="4"/>
    </w:p>
    <w:p w:rsidR="006630B6" w:rsidRDefault="006630B6" w:rsidP="006630B6">
      <w:pPr>
        <w:pStyle w:val="FAU-Brieftext"/>
        <w:jc w:val="both"/>
        <w:rPr>
          <w:sz w:val="22"/>
          <w:szCs w:val="22"/>
        </w:rPr>
      </w:pPr>
    </w:p>
    <w:p w:rsidR="00631510" w:rsidRDefault="006630B6" w:rsidP="006630B6">
      <w:pPr>
        <w:pStyle w:val="FAU-Brieftext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Mit freundlichen Grüßen</w:t>
      </w:r>
    </w:p>
    <w:p w:rsidR="00154FA6" w:rsidRDefault="00154FA6">
      <w:pPr>
        <w:spacing w:after="0" w:line="240" w:lineRule="auto"/>
      </w:pPr>
    </w:p>
    <w:p w:rsidR="00D569BD" w:rsidRDefault="00D569BD">
      <w:pPr>
        <w:spacing w:after="0" w:line="240" w:lineRule="auto"/>
      </w:pPr>
    </w:p>
    <w:p w:rsidR="00D569BD" w:rsidRDefault="00D569BD">
      <w:pPr>
        <w:spacing w:after="0" w:line="240" w:lineRule="auto"/>
      </w:pPr>
    </w:p>
    <w:p w:rsidR="00D569BD" w:rsidRDefault="00154FA6">
      <w:pPr>
        <w:spacing w:after="0" w:line="240" w:lineRule="auto"/>
      </w:pPr>
      <w:r>
        <w:fldChar w:fldCharType="begin">
          <w:ffData>
            <w:name w:val=""/>
            <w:enabled/>
            <w:calcOnExit w:val="0"/>
            <w:helpText w:type="text" w:val="Namen als Abschiedsgruß eingeben. Zeichen unbegrenzt."/>
            <w:statusText w:type="text" w:val="Namen als Abschiedsgruß eingeben. Zeichen unbegrenzt."/>
            <w:textInput>
              <w:default w:val="Nam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Name</w:t>
      </w:r>
      <w:r>
        <w:fldChar w:fldCharType="end"/>
      </w:r>
    </w:p>
    <w:p w:rsidR="00D569BD" w:rsidRDefault="00D569BD">
      <w:pPr>
        <w:spacing w:after="0" w:line="240" w:lineRule="auto"/>
      </w:pPr>
    </w:p>
    <w:p w:rsidR="00631510" w:rsidRDefault="00631510">
      <w:pPr>
        <w:spacing w:after="0" w:line="240" w:lineRule="auto"/>
        <w:rPr>
          <w:rFonts w:cs="Arial"/>
        </w:rPr>
      </w:pPr>
      <w:r>
        <w:br w:type="page"/>
      </w:r>
    </w:p>
    <w:p w:rsidR="000448FE" w:rsidRDefault="000448FE" w:rsidP="000448FE">
      <w:pPr>
        <w:pStyle w:val="FAU-Brieftext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helpText w:type="text" w:val="Textfeld symbolisch für kommende Seiten - gerne löschen. Zeichen unbegrenzt."/>
            <w:statusText w:type="text" w:val="Textfeld symbolisch für kommende Seiten - gerne löschen. Zeichen unbegrenzt."/>
            <w:textInput>
              <w:default w:val="Seite 2..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Seite 2..</w:t>
      </w:r>
      <w:r>
        <w:rPr>
          <w:sz w:val="22"/>
          <w:szCs w:val="22"/>
        </w:rPr>
        <w:fldChar w:fldCharType="end"/>
      </w:r>
    </w:p>
    <w:p w:rsidR="00ED16F9" w:rsidRDefault="00ED16F9" w:rsidP="000448FE">
      <w:pPr>
        <w:pStyle w:val="FAU-Brieftext"/>
        <w:spacing w:line="240" w:lineRule="auto"/>
        <w:jc w:val="both"/>
        <w:rPr>
          <w:sz w:val="22"/>
          <w:szCs w:val="22"/>
        </w:rPr>
      </w:pPr>
    </w:p>
    <w:sectPr w:rsidR="00ED16F9" w:rsidSect="00ED16F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260" w:right="107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775" w:rsidRDefault="00E25775" w:rsidP="003B726A">
      <w:pPr>
        <w:spacing w:after="0" w:line="240" w:lineRule="auto"/>
      </w:pPr>
      <w:r>
        <w:separator/>
      </w:r>
    </w:p>
  </w:endnote>
  <w:endnote w:type="continuationSeparator" w:id="0">
    <w:p w:rsidR="00E25775" w:rsidRDefault="00E25775" w:rsidP="003B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USans Office Book">
    <w:altName w:val="Arial"/>
    <w:charset w:val="00"/>
    <w:family w:val="swiss"/>
    <w:pitch w:val="variable"/>
    <w:sig w:usb0="00000001" w:usb1="4000A05B" w:usb2="00000008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F2A" w:rsidRDefault="00C83F2A" w:rsidP="00876AD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83F2A" w:rsidRDefault="00C83F2A" w:rsidP="00876AD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AD7" w:rsidRPr="00631510" w:rsidRDefault="00D54BE1" w:rsidP="00876AD7">
    <w:pPr>
      <w:pStyle w:val="Fuzeile"/>
      <w:ind w:right="360"/>
      <w:rPr>
        <w:sz w:val="16"/>
        <w:szCs w:val="16"/>
      </w:rPr>
    </w:pPr>
    <w:sdt>
      <w:sdtPr>
        <w:rPr>
          <w:sz w:val="20"/>
          <w:szCs w:val="20"/>
        </w:rPr>
        <w:alias w:val="Partnerlogo (ca. 16 x 40 mm)"/>
        <w:tag w:val="Partnerlogo (ca. 16 x 40 mm)"/>
        <w:id w:val="1453824647"/>
        <w15:color w:val="000000"/>
        <w:picture/>
      </w:sdtPr>
      <w:sdtEndPr/>
      <w:sdtContent>
        <w:r w:rsidR="00B612F2">
          <w:rPr>
            <w:noProof/>
            <w:sz w:val="20"/>
            <w:szCs w:val="20"/>
            <w:lang w:eastAsia="de-DE"/>
          </w:rPr>
          <w:drawing>
            <wp:inline distT="0" distB="0" distL="0" distR="0" wp14:anchorId="69BC34EE" wp14:editId="67758D38">
              <wp:extent cx="1267199" cy="576000"/>
              <wp:effectExtent l="0" t="0" r="9525" b="0"/>
              <wp:docPr id="7" name="Bild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Bild 2" descr="Hier zu sehen: Ein Partnerlogo.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67199" cy="57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  <w:r w:rsidR="00631510">
      <w:rPr>
        <w:sz w:val="20"/>
        <w:szCs w:val="20"/>
      </w:rPr>
      <w:tab/>
    </w:r>
    <w:r w:rsidR="00631510">
      <w:rPr>
        <w:sz w:val="20"/>
        <w:szCs w:val="20"/>
      </w:rPr>
      <w:tab/>
    </w:r>
    <w:r w:rsidR="00631510" w:rsidRPr="00631510">
      <w:rPr>
        <w:sz w:val="16"/>
        <w:szCs w:val="16"/>
      </w:rPr>
      <w:t xml:space="preserve">Seite </w:t>
    </w:r>
    <w:r w:rsidR="00631510" w:rsidRPr="00631510">
      <w:rPr>
        <w:sz w:val="16"/>
        <w:szCs w:val="16"/>
      </w:rPr>
      <w:fldChar w:fldCharType="begin"/>
    </w:r>
    <w:r w:rsidR="00631510" w:rsidRPr="00631510">
      <w:rPr>
        <w:sz w:val="16"/>
        <w:szCs w:val="16"/>
      </w:rPr>
      <w:instrText>PAGE   \* MERGEFORMAT</w:instrText>
    </w:r>
    <w:r w:rsidR="00631510" w:rsidRPr="00631510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="00631510" w:rsidRPr="00631510">
      <w:rPr>
        <w:sz w:val="16"/>
        <w:szCs w:val="16"/>
      </w:rPr>
      <w:fldChar w:fldCharType="end"/>
    </w:r>
    <w:r w:rsidR="00631510" w:rsidRPr="00631510">
      <w:rPr>
        <w:sz w:val="16"/>
        <w:szCs w:val="16"/>
      </w:rPr>
      <w:t xml:space="preserve"> von </w:t>
    </w:r>
    <w:r w:rsidR="00631510" w:rsidRPr="00631510">
      <w:rPr>
        <w:sz w:val="16"/>
        <w:szCs w:val="16"/>
      </w:rPr>
      <w:fldChar w:fldCharType="begin"/>
    </w:r>
    <w:r w:rsidR="00631510" w:rsidRPr="00631510">
      <w:rPr>
        <w:sz w:val="16"/>
        <w:szCs w:val="16"/>
      </w:rPr>
      <w:instrText xml:space="preserve"> NUMPAGES   \* MERGEFORMAT </w:instrText>
    </w:r>
    <w:r w:rsidR="00631510" w:rsidRPr="00631510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="00631510" w:rsidRPr="00631510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F2A" w:rsidRDefault="00D54BE1" w:rsidP="00876AD7">
    <w:pPr>
      <w:pStyle w:val="Fuzeile"/>
      <w:ind w:right="360"/>
    </w:pPr>
    <w:sdt>
      <w:sdtPr>
        <w:alias w:val="Partnerlogo (ca. 16 x 40 mm)"/>
        <w:tag w:val="Partnerlogo (ca. 16 x 40 mm)"/>
        <w:id w:val="-148672781"/>
        <w15:color w:val="000000"/>
        <w:picture/>
      </w:sdtPr>
      <w:sdtEndPr/>
      <w:sdtContent>
        <w:r w:rsidR="00B612F2">
          <w:rPr>
            <w:noProof/>
            <w:lang w:eastAsia="de-DE"/>
          </w:rPr>
          <w:drawing>
            <wp:inline distT="0" distB="0" distL="0" distR="0" wp14:anchorId="62499A0E" wp14:editId="23B78F3D">
              <wp:extent cx="1267199" cy="576000"/>
              <wp:effectExtent l="0" t="0" r="9525" b="0"/>
              <wp:docPr id="5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Bild 1" descr="Hier zu sehen: Ein Partnerlogo.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67199" cy="57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  <w:r w:rsidR="00B612F2">
      <w:tab/>
    </w:r>
    <w:r w:rsidR="00B612F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775" w:rsidRDefault="00E25775" w:rsidP="003B726A">
      <w:pPr>
        <w:spacing w:after="0" w:line="240" w:lineRule="auto"/>
      </w:pPr>
      <w:r>
        <w:separator/>
      </w:r>
    </w:p>
  </w:footnote>
  <w:footnote w:type="continuationSeparator" w:id="0">
    <w:p w:rsidR="00E25775" w:rsidRDefault="00E25775" w:rsidP="003B7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CDE" w:rsidRDefault="00DE5808" w:rsidP="00631510">
    <w:pPr>
      <w:pStyle w:val="Kopfzeile"/>
      <w:tabs>
        <w:tab w:val="clear" w:pos="9072"/>
        <w:tab w:val="right" w:pos="9282"/>
      </w:tabs>
    </w:pPr>
    <w:r>
      <w:rPr>
        <w:noProof/>
        <w:lang w:eastAsia="de-DE"/>
      </w:rPr>
      <w:drawing>
        <wp:anchor distT="0" distB="0" distL="114300" distR="114300" simplePos="0" relativeHeight="251661312" behindDoc="0" locked="1" layoutInCell="1" allowOverlap="1" wp14:anchorId="772056A5" wp14:editId="739A5D89">
          <wp:simplePos x="0" y="0"/>
          <wp:positionH relativeFrom="column">
            <wp:posOffset>0</wp:posOffset>
          </wp:positionH>
          <wp:positionV relativeFrom="paragraph">
            <wp:posOffset>39370</wp:posOffset>
          </wp:positionV>
          <wp:extent cx="1962000" cy="248400"/>
          <wp:effectExtent l="0" t="0" r="635" b="0"/>
          <wp:wrapSquare wrapText="bothSides"/>
          <wp:docPr id="9" name="Grafik 9" descr="Hier zu sehen: Der Schriftzug der Technischen Fakultät der FA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 descr="Hier zu sehen: Der Schriftzug der Technischen Fakultät der FAU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000" cy="24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0DB7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1" locked="1" layoutInCell="0" allowOverlap="0" wp14:anchorId="1E6AFCE6" wp14:editId="6A62BE6C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15900" cy="0"/>
              <wp:effectExtent l="9525" t="8890" r="12700" b="10160"/>
              <wp:wrapNone/>
              <wp:docPr id="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517D3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297.7pt;width:17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j4p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" o:allowincell="f" o:allowoverlap="f" strokeweight=".5pt">
              <w10:wrap anchorx="page" anchory="page"/>
              <w10:anchorlock/>
            </v:shape>
          </w:pict>
        </mc:Fallback>
      </mc:AlternateContent>
    </w:r>
    <w:r w:rsidR="00ED16F9">
      <w:tab/>
    </w:r>
    <w:r w:rsidR="00631510">
      <w:tab/>
    </w:r>
    <w:r>
      <w:rPr>
        <w:noProof/>
        <w:lang w:eastAsia="de-DE"/>
      </w:rPr>
      <w:drawing>
        <wp:anchor distT="0" distB="0" distL="114300" distR="114300" simplePos="0" relativeHeight="251662336" behindDoc="0" locked="1" layoutInCell="1" allowOverlap="1" wp14:anchorId="037B4312" wp14:editId="2616ECEA">
          <wp:simplePos x="0" y="0"/>
          <wp:positionH relativeFrom="column">
            <wp:posOffset>4443095</wp:posOffset>
          </wp:positionH>
          <wp:positionV relativeFrom="paragraph">
            <wp:posOffset>39370</wp:posOffset>
          </wp:positionV>
          <wp:extent cx="1440000" cy="550800"/>
          <wp:effectExtent l="0" t="0" r="8255" b="1905"/>
          <wp:wrapSquare wrapText="bothSides"/>
          <wp:docPr id="10" name="Grafik 10" descr="Hier zu sehen: Das Logo der FA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 descr="Hier zu sehen: Das Logo der FAU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55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CDE" w:rsidRDefault="00DE5808" w:rsidP="00ED16F9">
    <w:pPr>
      <w:pStyle w:val="Kopfzeile"/>
      <w:tabs>
        <w:tab w:val="clear" w:pos="9072"/>
        <w:tab w:val="right" w:pos="9281"/>
      </w:tabs>
    </w:pPr>
    <w:r>
      <w:rPr>
        <w:noProof/>
        <w:lang w:eastAsia="de-DE"/>
      </w:rPr>
      <w:drawing>
        <wp:anchor distT="0" distB="0" distL="114300" distR="114300" simplePos="0" relativeHeight="251659264" behindDoc="0" locked="1" layoutInCell="1" allowOverlap="1" wp14:anchorId="275C6E12" wp14:editId="1A6E75C8">
          <wp:simplePos x="0" y="0"/>
          <wp:positionH relativeFrom="column">
            <wp:posOffset>0</wp:posOffset>
          </wp:positionH>
          <wp:positionV relativeFrom="paragraph">
            <wp:posOffset>39370</wp:posOffset>
          </wp:positionV>
          <wp:extent cx="1962000" cy="248400"/>
          <wp:effectExtent l="0" t="0" r="635" b="0"/>
          <wp:wrapSquare wrapText="bothSides"/>
          <wp:docPr id="8" name="Grafik 8" descr="Hier zu sehen: Der Schriftzug der Technischen Fakultät der FA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 descr="Hier zu sehen: Der Schriftzug der Technischen Fakultät der FAU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000" cy="24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3803">
      <w:tab/>
    </w:r>
    <w:r w:rsidR="00063803">
      <w:tab/>
    </w:r>
    <w:r>
      <w:rPr>
        <w:noProof/>
        <w:lang w:eastAsia="de-DE"/>
      </w:rPr>
      <w:drawing>
        <wp:anchor distT="0" distB="0" distL="114300" distR="114300" simplePos="0" relativeHeight="251664384" behindDoc="0" locked="1" layoutInCell="1" allowOverlap="1" wp14:anchorId="5C260CA1" wp14:editId="4066B70D">
          <wp:simplePos x="0" y="0"/>
          <wp:positionH relativeFrom="column">
            <wp:posOffset>4443095</wp:posOffset>
          </wp:positionH>
          <wp:positionV relativeFrom="paragraph">
            <wp:posOffset>39370</wp:posOffset>
          </wp:positionV>
          <wp:extent cx="1440000" cy="550800"/>
          <wp:effectExtent l="0" t="0" r="8255" b="1905"/>
          <wp:wrapSquare wrapText="bothSides"/>
          <wp:docPr id="11" name="Grafik 11" descr="Hier zu sehen: Das Logo der FA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 descr="Hier zu sehen: Das Logo der FAU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55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0DB7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1" locked="1" layoutInCell="0" allowOverlap="0" wp14:anchorId="7D99A3B9" wp14:editId="53D5849F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15900" cy="0"/>
              <wp:effectExtent l="9525" t="8890" r="12700" b="1016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09C04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297.7pt;width:17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kwl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" o:allowincell="f" o:allowoverlap="f" strokeweight=".5pt">
              <w10:wrap anchorx="page" anchory="page"/>
              <w10:anchorlock/>
            </v:shape>
          </w:pict>
        </mc:Fallback>
      </mc:AlternateContent>
    </w:r>
    <w:r w:rsidR="00390DB7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168" behindDoc="1" locked="1" layoutInCell="1" allowOverlap="0" wp14:anchorId="29EBB9A0" wp14:editId="533CE5D2">
              <wp:simplePos x="0" y="0"/>
              <wp:positionH relativeFrom="page">
                <wp:posOffset>900430</wp:posOffset>
              </wp:positionH>
              <wp:positionV relativeFrom="page">
                <wp:posOffset>1904365</wp:posOffset>
              </wp:positionV>
              <wp:extent cx="3060000" cy="111600"/>
              <wp:effectExtent l="0" t="0" r="7620" b="317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000" cy="11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5DC8" w:rsidRPr="0010638F" w:rsidRDefault="009C5DC8" w:rsidP="009C5DC8">
                          <w:pPr>
                            <w:pStyle w:val="FAU-Fensterzeile"/>
                            <w:spacing w:before="20"/>
                            <w:rPr>
                              <w:sz w:val="14"/>
                              <w:szCs w:val="14"/>
                            </w:rPr>
                          </w:pPr>
                          <w:r w:rsidRPr="0010638F">
                            <w:rPr>
                              <w:sz w:val="14"/>
                              <w:szCs w:val="14"/>
                            </w:rPr>
                            <w:t>FAU Erlangen-Nürnberg  I</w:t>
                          </w:r>
                          <w:r w:rsidRPr="0010638F">
                            <w:rPr>
                              <w:sz w:val="14"/>
                              <w:szCs w:val="14"/>
                            </w:rPr>
                            <w:t> </w:t>
                          </w:r>
                          <w:r w:rsidRPr="0010638F">
                            <w:rPr>
                              <w:sz w:val="14"/>
                              <w:szCs w:val="14"/>
                            </w:rPr>
                            <w:t>Postfach 3520</w:t>
                          </w:r>
                          <w:r w:rsidR="00D54BE1">
                            <w:rPr>
                              <w:sz w:val="14"/>
                              <w:szCs w:val="14"/>
                            </w:rPr>
                            <w:t xml:space="preserve">  </w:t>
                          </w:r>
                          <w:r w:rsidR="00D54BE1" w:rsidRPr="0010638F">
                            <w:rPr>
                              <w:sz w:val="14"/>
                              <w:szCs w:val="14"/>
                            </w:rPr>
                            <w:t>I</w:t>
                          </w:r>
                          <w:r w:rsidRPr="0010638F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="00D54BE1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Pr="0010638F">
                            <w:rPr>
                              <w:sz w:val="14"/>
                              <w:szCs w:val="14"/>
                            </w:rPr>
                            <w:t>91023 Erlangen</w:t>
                          </w:r>
                        </w:p>
                        <w:p w:rsidR="008F0CDE" w:rsidRPr="008807E6" w:rsidRDefault="008F0CDE" w:rsidP="005164AB">
                          <w:pPr>
                            <w:pStyle w:val="FAU-Fensterzeile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EBB9A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0.9pt;margin-top:149.95pt;width:240.95pt;height:8.8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" o:allowoverlap="f" filled="f" stroked="f">
              <v:textbox inset="0,0,0,0">
                <w:txbxContent>
                  <w:p w:rsidR="009C5DC8" w:rsidRPr="0010638F" w:rsidRDefault="009C5DC8" w:rsidP="009C5DC8">
                    <w:pPr>
                      <w:pStyle w:val="FAU-Fensterzeile"/>
                      <w:spacing w:before="20"/>
                      <w:rPr>
                        <w:sz w:val="14"/>
                        <w:szCs w:val="14"/>
                      </w:rPr>
                    </w:pPr>
                    <w:r w:rsidRPr="0010638F">
                      <w:rPr>
                        <w:sz w:val="14"/>
                        <w:szCs w:val="14"/>
                      </w:rPr>
                      <w:t>FAU Erlangen-Nürnberg  I</w:t>
                    </w:r>
                    <w:r w:rsidRPr="0010638F">
                      <w:rPr>
                        <w:sz w:val="14"/>
                        <w:szCs w:val="14"/>
                      </w:rPr>
                      <w:t> </w:t>
                    </w:r>
                    <w:r w:rsidRPr="0010638F">
                      <w:rPr>
                        <w:sz w:val="14"/>
                        <w:szCs w:val="14"/>
                      </w:rPr>
                      <w:t>Postfach 3520</w:t>
                    </w:r>
                    <w:r w:rsidR="00D54BE1">
                      <w:rPr>
                        <w:sz w:val="14"/>
                        <w:szCs w:val="14"/>
                      </w:rPr>
                      <w:t xml:space="preserve">  </w:t>
                    </w:r>
                    <w:r w:rsidR="00D54BE1" w:rsidRPr="0010638F">
                      <w:rPr>
                        <w:sz w:val="14"/>
                        <w:szCs w:val="14"/>
                      </w:rPr>
                      <w:t>I</w:t>
                    </w:r>
                    <w:r w:rsidRPr="0010638F">
                      <w:rPr>
                        <w:sz w:val="14"/>
                        <w:szCs w:val="14"/>
                      </w:rPr>
                      <w:t xml:space="preserve"> </w:t>
                    </w:r>
                    <w:r w:rsidR="00D54BE1">
                      <w:rPr>
                        <w:sz w:val="14"/>
                        <w:szCs w:val="14"/>
                      </w:rPr>
                      <w:t xml:space="preserve"> </w:t>
                    </w:r>
                    <w:r w:rsidRPr="0010638F">
                      <w:rPr>
                        <w:sz w:val="14"/>
                        <w:szCs w:val="14"/>
                      </w:rPr>
                      <w:t>91023 Erlangen</w:t>
                    </w:r>
                  </w:p>
                  <w:p w:rsidR="008F0CDE" w:rsidRPr="008807E6" w:rsidRDefault="008F0CDE" w:rsidP="005164AB">
                    <w:pPr>
                      <w:pStyle w:val="FAU-Fensterzeile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6D8D7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4AB4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D45A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18E2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E056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2694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BA18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BE3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701E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8C2E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attachedTemplate r:id="rId1"/>
  <w:documentProtection w:edit="forms" w:enforcement="0"/>
  <w:defaultTabStop w:val="709"/>
  <w:autoHyphenation/>
  <w:hyphenationZone w:val="425"/>
  <w:characterSpacingControl w:val="doNotCompress"/>
  <w:hdrShapeDefaults>
    <o:shapedefaults v:ext="edit" spidmax="4097" style="mso-position-horizontal:right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775"/>
    <w:rsid w:val="00036A2D"/>
    <w:rsid w:val="00042DC2"/>
    <w:rsid w:val="00043BB5"/>
    <w:rsid w:val="000448FE"/>
    <w:rsid w:val="00044A9D"/>
    <w:rsid w:val="000463B9"/>
    <w:rsid w:val="00063803"/>
    <w:rsid w:val="00090F48"/>
    <w:rsid w:val="000A1A2E"/>
    <w:rsid w:val="000A66BF"/>
    <w:rsid w:val="000C2A75"/>
    <w:rsid w:val="000E0062"/>
    <w:rsid w:val="00113792"/>
    <w:rsid w:val="0013082C"/>
    <w:rsid w:val="0014110A"/>
    <w:rsid w:val="00154FA6"/>
    <w:rsid w:val="001560B6"/>
    <w:rsid w:val="00170C5F"/>
    <w:rsid w:val="0019482D"/>
    <w:rsid w:val="00196BC1"/>
    <w:rsid w:val="001D71B0"/>
    <w:rsid w:val="001E2BC8"/>
    <w:rsid w:val="00216730"/>
    <w:rsid w:val="0022017A"/>
    <w:rsid w:val="0022223D"/>
    <w:rsid w:val="00223E90"/>
    <w:rsid w:val="002476F7"/>
    <w:rsid w:val="00256493"/>
    <w:rsid w:val="0027224B"/>
    <w:rsid w:val="0028553A"/>
    <w:rsid w:val="00285F1D"/>
    <w:rsid w:val="002A5057"/>
    <w:rsid w:val="002A5A34"/>
    <w:rsid w:val="002C4646"/>
    <w:rsid w:val="002C4796"/>
    <w:rsid w:val="002D2AB5"/>
    <w:rsid w:val="002D31B5"/>
    <w:rsid w:val="002D3E6D"/>
    <w:rsid w:val="002E1CA7"/>
    <w:rsid w:val="002E2C3B"/>
    <w:rsid w:val="002E67E1"/>
    <w:rsid w:val="002E7686"/>
    <w:rsid w:val="0031183F"/>
    <w:rsid w:val="00317F69"/>
    <w:rsid w:val="00321D5D"/>
    <w:rsid w:val="00325E7C"/>
    <w:rsid w:val="00330BA0"/>
    <w:rsid w:val="00333D9B"/>
    <w:rsid w:val="00342188"/>
    <w:rsid w:val="00354958"/>
    <w:rsid w:val="003611E1"/>
    <w:rsid w:val="003664F3"/>
    <w:rsid w:val="00390DB7"/>
    <w:rsid w:val="00395F23"/>
    <w:rsid w:val="003A12A8"/>
    <w:rsid w:val="003B0E21"/>
    <w:rsid w:val="003B5F76"/>
    <w:rsid w:val="003B726A"/>
    <w:rsid w:val="003F0B08"/>
    <w:rsid w:val="003F4C9D"/>
    <w:rsid w:val="003F540E"/>
    <w:rsid w:val="00406DED"/>
    <w:rsid w:val="004217B1"/>
    <w:rsid w:val="00434825"/>
    <w:rsid w:val="004416F4"/>
    <w:rsid w:val="004474D4"/>
    <w:rsid w:val="00456443"/>
    <w:rsid w:val="0045790A"/>
    <w:rsid w:val="0046585D"/>
    <w:rsid w:val="00480122"/>
    <w:rsid w:val="00482A08"/>
    <w:rsid w:val="00485D0F"/>
    <w:rsid w:val="004A6246"/>
    <w:rsid w:val="004B3272"/>
    <w:rsid w:val="004B793D"/>
    <w:rsid w:val="004D137C"/>
    <w:rsid w:val="004D5D7C"/>
    <w:rsid w:val="004D6201"/>
    <w:rsid w:val="004E05C7"/>
    <w:rsid w:val="004E399B"/>
    <w:rsid w:val="005164AB"/>
    <w:rsid w:val="00523F2E"/>
    <w:rsid w:val="00534A25"/>
    <w:rsid w:val="00536BEA"/>
    <w:rsid w:val="005A30B4"/>
    <w:rsid w:val="005A7668"/>
    <w:rsid w:val="005B77A8"/>
    <w:rsid w:val="005C21F5"/>
    <w:rsid w:val="005E6665"/>
    <w:rsid w:val="005F2FDF"/>
    <w:rsid w:val="00601D56"/>
    <w:rsid w:val="00603780"/>
    <w:rsid w:val="006236D9"/>
    <w:rsid w:val="00631510"/>
    <w:rsid w:val="00646027"/>
    <w:rsid w:val="00646EB0"/>
    <w:rsid w:val="00661A26"/>
    <w:rsid w:val="006630B6"/>
    <w:rsid w:val="006823AE"/>
    <w:rsid w:val="006B015F"/>
    <w:rsid w:val="006C2444"/>
    <w:rsid w:val="006C6A82"/>
    <w:rsid w:val="006D5AF0"/>
    <w:rsid w:val="006E3184"/>
    <w:rsid w:val="006F6104"/>
    <w:rsid w:val="00704EDB"/>
    <w:rsid w:val="00715AF2"/>
    <w:rsid w:val="007438D0"/>
    <w:rsid w:val="0074610D"/>
    <w:rsid w:val="00751087"/>
    <w:rsid w:val="00756EB5"/>
    <w:rsid w:val="00762E49"/>
    <w:rsid w:val="00771339"/>
    <w:rsid w:val="00773854"/>
    <w:rsid w:val="007752D3"/>
    <w:rsid w:val="0078448B"/>
    <w:rsid w:val="007C32FE"/>
    <w:rsid w:val="007F0981"/>
    <w:rsid w:val="008030F3"/>
    <w:rsid w:val="00807AD7"/>
    <w:rsid w:val="00807DCE"/>
    <w:rsid w:val="00816E0C"/>
    <w:rsid w:val="008222EA"/>
    <w:rsid w:val="008321D3"/>
    <w:rsid w:val="00833611"/>
    <w:rsid w:val="0084205C"/>
    <w:rsid w:val="0085232A"/>
    <w:rsid w:val="008604F4"/>
    <w:rsid w:val="00874C37"/>
    <w:rsid w:val="00876AD7"/>
    <w:rsid w:val="008807E6"/>
    <w:rsid w:val="008E4810"/>
    <w:rsid w:val="008F0CDE"/>
    <w:rsid w:val="009032A1"/>
    <w:rsid w:val="009049FF"/>
    <w:rsid w:val="0090623B"/>
    <w:rsid w:val="00914CCF"/>
    <w:rsid w:val="009415BE"/>
    <w:rsid w:val="00950466"/>
    <w:rsid w:val="0096364F"/>
    <w:rsid w:val="0097114B"/>
    <w:rsid w:val="0098422E"/>
    <w:rsid w:val="00993319"/>
    <w:rsid w:val="009A3EA0"/>
    <w:rsid w:val="009C5DC8"/>
    <w:rsid w:val="009C778F"/>
    <w:rsid w:val="009E4D31"/>
    <w:rsid w:val="00A15690"/>
    <w:rsid w:val="00A47CDD"/>
    <w:rsid w:val="00A626EB"/>
    <w:rsid w:val="00A63E8B"/>
    <w:rsid w:val="00A757B0"/>
    <w:rsid w:val="00A766AA"/>
    <w:rsid w:val="00A84CB0"/>
    <w:rsid w:val="00AA3095"/>
    <w:rsid w:val="00AA53FE"/>
    <w:rsid w:val="00AB6D3B"/>
    <w:rsid w:val="00AE3604"/>
    <w:rsid w:val="00AF6F10"/>
    <w:rsid w:val="00B27F01"/>
    <w:rsid w:val="00B37A63"/>
    <w:rsid w:val="00B4490B"/>
    <w:rsid w:val="00B57380"/>
    <w:rsid w:val="00B612F2"/>
    <w:rsid w:val="00B724B1"/>
    <w:rsid w:val="00B94BA2"/>
    <w:rsid w:val="00BB0466"/>
    <w:rsid w:val="00BC1EAB"/>
    <w:rsid w:val="00BE3688"/>
    <w:rsid w:val="00BF2796"/>
    <w:rsid w:val="00C05AFE"/>
    <w:rsid w:val="00C06105"/>
    <w:rsid w:val="00C21CEC"/>
    <w:rsid w:val="00C21F59"/>
    <w:rsid w:val="00C22274"/>
    <w:rsid w:val="00C22853"/>
    <w:rsid w:val="00C367AF"/>
    <w:rsid w:val="00C53637"/>
    <w:rsid w:val="00C83F2A"/>
    <w:rsid w:val="00CA21DE"/>
    <w:rsid w:val="00CB7F4A"/>
    <w:rsid w:val="00CC4521"/>
    <w:rsid w:val="00CD2ABD"/>
    <w:rsid w:val="00CD662F"/>
    <w:rsid w:val="00CD7CD7"/>
    <w:rsid w:val="00CF326E"/>
    <w:rsid w:val="00D0004C"/>
    <w:rsid w:val="00D1417A"/>
    <w:rsid w:val="00D374D7"/>
    <w:rsid w:val="00D54BE1"/>
    <w:rsid w:val="00D569BD"/>
    <w:rsid w:val="00D63754"/>
    <w:rsid w:val="00D80868"/>
    <w:rsid w:val="00DA6251"/>
    <w:rsid w:val="00DA79F3"/>
    <w:rsid w:val="00DB765C"/>
    <w:rsid w:val="00DC3311"/>
    <w:rsid w:val="00DE5808"/>
    <w:rsid w:val="00DF2055"/>
    <w:rsid w:val="00E03A67"/>
    <w:rsid w:val="00E06193"/>
    <w:rsid w:val="00E25775"/>
    <w:rsid w:val="00E274C7"/>
    <w:rsid w:val="00E33118"/>
    <w:rsid w:val="00E37D95"/>
    <w:rsid w:val="00E60817"/>
    <w:rsid w:val="00E63E61"/>
    <w:rsid w:val="00E66364"/>
    <w:rsid w:val="00E66FB6"/>
    <w:rsid w:val="00E806B1"/>
    <w:rsid w:val="00E94538"/>
    <w:rsid w:val="00EA599F"/>
    <w:rsid w:val="00EA6C51"/>
    <w:rsid w:val="00EB5A2F"/>
    <w:rsid w:val="00ED16F9"/>
    <w:rsid w:val="00EE2CF1"/>
    <w:rsid w:val="00EF4754"/>
    <w:rsid w:val="00F059CF"/>
    <w:rsid w:val="00F07C71"/>
    <w:rsid w:val="00F25494"/>
    <w:rsid w:val="00F3210B"/>
    <w:rsid w:val="00F67957"/>
    <w:rsid w:val="00F73D0D"/>
    <w:rsid w:val="00F953DB"/>
    <w:rsid w:val="00FC3EF4"/>
    <w:rsid w:val="00FD0430"/>
    <w:rsid w:val="00FE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:right" fillcolor="white">
      <v:fill color="white"/>
    </o:shapedefaults>
    <o:shapelayout v:ext="edit">
      <o:idmap v:ext="edit" data="1"/>
    </o:shapelayout>
  </w:shapeDefaults>
  <w:decimalSymbol w:val=","/>
  <w:listSeparator w:val=";"/>
  <w14:docId w14:val="28130198"/>
  <w15:docId w15:val="{79933F81-0E98-4CE1-A67F-7CC1DC3F4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017A"/>
    <w:pPr>
      <w:spacing w:after="200" w:line="276" w:lineRule="auto"/>
    </w:pPr>
    <w:rPr>
      <w:rFonts w:ascii="FAUSans Office Book" w:eastAsia="Times New Roman" w:hAnsi="FAUSans Office Book"/>
      <w:color w:val="000000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3B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semiHidden/>
    <w:locked/>
    <w:rsid w:val="003B726A"/>
    <w:rPr>
      <w:rFonts w:cs="Times New Roman"/>
    </w:rPr>
  </w:style>
  <w:style w:type="paragraph" w:styleId="Fuzeile">
    <w:name w:val="footer"/>
    <w:basedOn w:val="Standard"/>
    <w:link w:val="FuzeileZchn"/>
    <w:rsid w:val="003B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locked/>
    <w:rsid w:val="003B726A"/>
    <w:rPr>
      <w:rFonts w:cs="Times New Roman"/>
    </w:rPr>
  </w:style>
  <w:style w:type="character" w:styleId="Hyperlink">
    <w:name w:val="Hyperlink"/>
    <w:rsid w:val="009A3EA0"/>
    <w:rPr>
      <w:rFonts w:cs="Times New Roman"/>
      <w:color w:val="0000FF"/>
      <w:u w:val="single"/>
    </w:rPr>
  </w:style>
  <w:style w:type="paragraph" w:customStyle="1" w:styleId="FAU-Fensterzeile">
    <w:name w:val="FAU-Fensterzeile"/>
    <w:basedOn w:val="Standard"/>
    <w:qFormat/>
    <w:rsid w:val="005164AB"/>
    <w:pPr>
      <w:autoSpaceDE w:val="0"/>
      <w:autoSpaceDN w:val="0"/>
      <w:adjustRightInd w:val="0"/>
      <w:spacing w:after="0" w:line="120" w:lineRule="exact"/>
    </w:pPr>
    <w:rPr>
      <w:rFonts w:cs="Arial"/>
      <w:sz w:val="12"/>
      <w:szCs w:val="12"/>
    </w:rPr>
  </w:style>
  <w:style w:type="paragraph" w:customStyle="1" w:styleId="FAU-Absender">
    <w:name w:val="FAU-Absender"/>
    <w:basedOn w:val="Standard"/>
    <w:qFormat/>
    <w:rsid w:val="005164AB"/>
    <w:pPr>
      <w:autoSpaceDE w:val="0"/>
      <w:autoSpaceDN w:val="0"/>
      <w:adjustRightInd w:val="0"/>
      <w:spacing w:after="0" w:line="208" w:lineRule="exact"/>
    </w:pPr>
    <w:rPr>
      <w:rFonts w:cs="Arial"/>
      <w:sz w:val="16"/>
      <w:szCs w:val="16"/>
    </w:rPr>
  </w:style>
  <w:style w:type="paragraph" w:customStyle="1" w:styleId="FAU-Brieftext">
    <w:name w:val="FAU-Brieftext"/>
    <w:basedOn w:val="Standard"/>
    <w:qFormat/>
    <w:rsid w:val="0098422E"/>
    <w:pPr>
      <w:tabs>
        <w:tab w:val="right" w:pos="8789"/>
      </w:tabs>
      <w:spacing w:after="0" w:line="312" w:lineRule="auto"/>
    </w:pPr>
    <w:rPr>
      <w:rFonts w:cs="Arial"/>
      <w:sz w:val="20"/>
      <w:szCs w:val="20"/>
    </w:rPr>
  </w:style>
  <w:style w:type="paragraph" w:customStyle="1" w:styleId="FAU-Empfnger">
    <w:name w:val="FAU-Empfänger"/>
    <w:basedOn w:val="Standard"/>
    <w:qFormat/>
    <w:rsid w:val="00F07C71"/>
    <w:pPr>
      <w:spacing w:after="0" w:line="260" w:lineRule="exact"/>
    </w:pPr>
    <w:rPr>
      <w:rFonts w:cs="Arial"/>
      <w:sz w:val="20"/>
      <w:szCs w:val="20"/>
    </w:rPr>
  </w:style>
  <w:style w:type="paragraph" w:customStyle="1" w:styleId="FAU-Besucheradresse">
    <w:name w:val="FAU-Besucheradresse"/>
    <w:basedOn w:val="Standard"/>
    <w:qFormat/>
    <w:rsid w:val="00F07C71"/>
    <w:pPr>
      <w:spacing w:after="0" w:line="180" w:lineRule="exact"/>
    </w:pPr>
    <w:rPr>
      <w:rFonts w:cs="Arial"/>
      <w:sz w:val="13"/>
      <w:szCs w:val="13"/>
    </w:rPr>
  </w:style>
  <w:style w:type="character" w:styleId="Seitenzahl">
    <w:name w:val="page number"/>
    <w:basedOn w:val="Absatz-Standardschriftart"/>
    <w:rsid w:val="00F25494"/>
  </w:style>
  <w:style w:type="paragraph" w:styleId="Sprechblasentext">
    <w:name w:val="Balloon Text"/>
    <w:basedOn w:val="Standard"/>
    <w:semiHidden/>
    <w:rsid w:val="004B793D"/>
    <w:rPr>
      <w:rFonts w:ascii="Tahoma" w:hAnsi="Tahoma" w:cs="Tahoma"/>
      <w:sz w:val="16"/>
      <w:szCs w:val="16"/>
    </w:rPr>
  </w:style>
  <w:style w:type="paragraph" w:customStyle="1" w:styleId="Logo-Schriftzug">
    <w:name w:val="Logo-Schriftzug"/>
    <w:qFormat/>
    <w:rsid w:val="003664F3"/>
    <w:pPr>
      <w:spacing w:line="180" w:lineRule="exact"/>
    </w:pPr>
    <w:rPr>
      <w:rFonts w:eastAsia="Times New Roman" w:cs="Arial"/>
      <w:b/>
      <w:color w:val="002855"/>
      <w:spacing w:val="4"/>
      <w:sz w:val="17"/>
      <w:szCs w:val="17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9C5D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essa\AppData\Local\Temp\Temp1_mit%20Partnerlogo.zip\Partnerlogo\FAUSans\Briefvorlage%20Techfak%20Allgemein%20mit%20Partnerlogo_FAUSan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 Techfak Allgemein mit Partnerlogo_FAUSans</Template>
  <TotalTime>0</TotalTime>
  <Pages>2</Pages>
  <Words>56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 Techfak Allgemein mit Partnerlogo (TK)_FAUSans</vt:lpstr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 Techfak Allgemein mit Partnerlogo (TK)_FAUSans</dc:title>
  <dc:subject/>
  <dc:creator>Vanessa Kreiss</dc:creator>
  <cp:keywords/>
  <cp:lastModifiedBy>Vanessa Kreiss</cp:lastModifiedBy>
  <cp:revision>3</cp:revision>
  <dcterms:created xsi:type="dcterms:W3CDTF">2023-08-03T12:52:00Z</dcterms:created>
  <dcterms:modified xsi:type="dcterms:W3CDTF">2023-08-03T12:54:00Z</dcterms:modified>
</cp:coreProperties>
</file>